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Aramu,* dręczył Izraela przez wszystkie dni (panowania) Jehoachaza.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dręczył Izraelitów przez cały okres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Syrii, uciskał lud Izraela po wszystkie dni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Hazael, król Syryjski, trapił lud Izraelski po wszystkie dni Joachazowe.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Hazael tedy, król Syryjski, udręczył Izraela po wszytkie dni Joachazowe.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gnębił Izraelitów przez całe życie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 gnębił Izraela przez cały czas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uciskał Izraela przez wszystkie dni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uciskał Izraelitów przez cały okres panowania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nękał Izraelitów przez cały czas [panowania]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Азаїл гнітив Ізраїля всі дні Йоахаза.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aramejski Hazael uciskał Israelitów po wszystkie dni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Chazael, król Syrii, ciemiężył Izraela przez wszystkie dni Jehoachaza.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Aramu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2024-05-15T17:49:41Z</dcterms:modified>
</cp:coreProperties>
</file>