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Chazael, król Aramu, umarł,* władzę objął Ben-Hadad,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806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2024-05-15T04:45:41Z</dcterms:modified>
</cp:coreProperties>
</file>