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Jehoachaz błagał JHWH* i JAHWE go wysłuchał, wejrzał bowiem na udrękę Izraelitów, gdyż dręczył ich król Aramu.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przebłagiwał oblicze JHWH, </w:t>
      </w:r>
      <w:r>
        <w:rPr>
          <w:rtl/>
        </w:rPr>
        <w:t>יְהֹואָחָז אֶת־ּפְנֵי יְהוָה וַיְחַל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2024-05-15T14:49:05Z</dcterms:modified>
</cp:coreProperties>
</file>