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Jehoachaza i wszystko, czego dokonał wraz z całą jego dzielnością, czy nie zostało to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2024-05-15T03:49:03Z</dcterms:modified>
</cp:coreProperties>
</file>