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domu JAHWE oraz w skarbcach domu królewskiego, oraz zakładników,* i powrócił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zakładników, ּ</w:t>
      </w:r>
      <w:r>
        <w:rPr>
          <w:rtl/>
        </w:rPr>
        <w:t>בְנֵי הַּתַעַרֻבֹות</w:t>
      </w:r>
      <w:r>
        <w:rPr>
          <w:rtl w:val="0"/>
        </w:rPr>
        <w:t xml:space="preserve"> , hl 2, zob. &lt;x&gt;140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2024-05-11T16:09:42Z</dcterms:modified>
</cp:coreProperties>
</file>