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posłańców do Jehoasza, syna Jehoachaza, syna Jehu, króla Izraela, z wyzwaniem: Chodź, spójrzmy sobie w twarze!*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zwycięstwie Amazjasz wysłał posłańców do Jehoasza, syna Jehoachaza, syna Jehu, króla Izraela, z takim wyzwaniem: Wyrusz, zmierzmy się w 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wysłał posłańców do Jehoasza, syna Jehoachaza, syna Jehu, króla Izraela, ze słowami: Chodź, spójrzmy sobie w 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Amazyjasz posły do Joaza, syna Joachaza, syna Jehu, króla Izraelskiego, mówiąc: Pójdź, wejrzymy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Amazjasz posły do Joasa, syna Joachaza, syna Jehu, króla Izraelskiego, mówiąc: Przyjedź a oglądajmy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Amazjasz wysłał posłów do Joasza, syna Joachaza, syna Jehu, króla izraelskiego, ze słowami: Przyjdź, a zmierzymy się zbrojnie!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Amasjasz wysłał posłów do Jehoasza, syna Jehoachaza, wnuka Jehu, króla izraelskiego, z takim pozwem: Nuże, zmierzmy się w 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do Joasza, syna Jehoachaza, syna Jehu, króla Izraela, posłańców z taką wieścią: Chodź, zmierzymy się w 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wysłał posłów do króla izraelskiego, Joasza, syna Joachaza, a wnuka Jehu, przez których oświadczył: „Stań do walki! Zmierzmy się ze sobą!”.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Amazjasz wysłał posłów do Joasa, syna Joachaza, syna Jehu, króla izraelskiego, mówiąc: - Chodź, stoczymy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післав Амессія послів до Йоаса сина Йоахаза сина Ія царя Ізраїля, кажучи: Ходи побачимося обличчями.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 wyprawił posłów do Joasza, syna Joachaza, syna króla israelskiego Jehu, by mu powiedzieć: Chodź, byśmy się zmierzyli osobiście!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Amacjasz wyprawił posłańców do Jehoasza, syna Jehoachaza, syna Jehu, króla izraelskiego, mówiąc: ”Chodź. Spójrzmy sobie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2024-05-12T03:57:59Z</dcterms:modified>
</cp:coreProperties>
</file>