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8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spraw Zachariasza, zostały one spisane w zwoju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Zachariasza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Zachariasza oto są zapisane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Zacharyjaszowe, oto są napisane w kronikach o królach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Zachariasza, azaż to nie jest napisano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Zachariasza opisano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sprawy Zachariasza są opisane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Zachariasza są opisane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Zachariasza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reszta dziejów Zachariasza jest opisana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інші слова Захарії ось вони написані в книзі літопису царів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co do innych spraw Zacharjasza, to przecież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Zachariasza są opisane w księdze dziejów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2024-05-11T07:57:50Z</dcterms:modified>
</cp:coreProperties>
</file>