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Menachem* bowiem, syn Gadiego, wyruszył z Tirsy, przybył do Samarii, targnął się w Samarii na Szalluma, syna Jabesza,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syn Gadiego, wyruszył z Tirsy, przybył do Samarii, zabił tam Szaluma, syna Jabesza, i 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Menachem, syn Gadiego, przyszedł z Tirsy i wszedł do Samarii, i pobił Szalluma, syna Jabesza w Samarii, zabił go i 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przyciągnąwszy Manachem, syn Gady, z Tersy, a przyszedłszy do Samaryi, poraził Selluma, syna Jabesowego w Samaryi, a zabiwszy 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Manahem, syn Gady z Tersa, i wjachał do Samaryjej, i ranił Sellum, syna Jabes, w Samaryjej, i zamordował 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przyszedł z Tirsy i wkroczył do Samarii. Zadał on cios śmiertelny Szallumowi, synowi Jabesza, w Samarii,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wtedy Menachem, syn Gadiego z Tirsy, a gdy przyszedł do Samarii, zabił Szalluma, syna Jabesza, w Samarii, a pozbawiwszy go życia, objął po nim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Menachem, syn Gadiego, z Tirsy, wszedł do Samarii, zaatakował Szalluma, syna Jabesza, zabił go i 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wyruszył z Tirsy i przybył do Samarii, gdzie uderzył na Szalluma, syna Jabesza, i mordując go,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wyruszył z Tircy, wkroczył do Samarii, zamordował Szalluma, syna Jabesza, w Samarii. Zabił go i 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Манаїм син Ґаддія з Тасіли і прийшов до Самарії і побив Селлума сина Явіса в Самарії і забив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Menachem, syn Gadiego z Tyrcy; a kiedy przybył do Szomronu, zamordował w Szomronu Szalluma, syna Jabesza, i zamiast niego objął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z Tircy Menachem, syn Gadiego, i w Samarii zadał cios Szallumowi, synowi Jabesza, i go uśmiercił;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Menachem, </w:t>
      </w:r>
      <w:r>
        <w:rPr>
          <w:rtl/>
        </w:rPr>
        <w:t>מְנַחֵם</w:t>
      </w:r>
      <w:r>
        <w:rPr>
          <w:rtl w:val="0"/>
        </w:rPr>
        <w:t xml:space="preserve"> , czyli: pocieszyciel, 738-728 (?)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2024-05-12T03:20:36Z</dcterms:modified>
</cp:coreProperties>
</file>