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wymusił to srebro na Izraelu, na wszystkich dzielnych wojownikach,* aby dać królowi Asyrii po pięćdziesiąt sykli** srebra od każdego. Król Asyrii zawrócił zatem i nie stanął (obozem) w 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 wojownikach, ּ</w:t>
      </w:r>
      <w:r>
        <w:rPr>
          <w:rtl/>
        </w:rPr>
        <w:t>גִּבֹורֵי הַחַיִל</w:t>
      </w:r>
      <w:r>
        <w:rPr>
          <w:rtl w:val="0"/>
        </w:rPr>
        <w:t xml:space="preserve"> , lub, w kont. cywilnym: na ludziach zamożnych. A zatem: (1) wymusił to srebro na Izraelu, to jest właściwie na ludziach zamożnych; (2) wymusił je, niby na swoje najemne wojsko, lecz przekazał Pulowi.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2024-05-11T20:55:28Z</dcterms:modified>
</cp:coreProperties>
</file>