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także nie przestrzegali przykazań JAHWE, swojego Boga, i poszli za zwyczajami* Izraela, które sobie poczynili.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także nie przestrzegali przykazań JAHWE, swojego Boga, i poszli za zwyczajami przyjętymi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i Juda nie przestrzegał przykazań JAHWE, swego Boga, lecz postępował według nakazów, które Izrael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Juda nie strzegł przykazań Pana, Boga swego; lecz chodził w ustawach Izaelskich, których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sam Juda nie strzegł przykazania JAHWE Boga swego, ale chodził w błędziech Izraelskich,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 poleceń Pana, Boga swego, i naśladował obyczaje, które Izrael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Pana, Boga swego, a poszli za zwyczajami Izraela, jakie ten wprowadził.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też nie przestrzegał przykazań JAHWE, swego Boga, i postępował według zwyczajów, które wprowadzili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zachowywał przykazań JAHWE, swojego Boga, i postępował według zwyczajów, wprowadzonych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Juda nie przestrzegał poleceń Jahwe, swojego Boga, i szedł za obyczajami Izraela, które [on] praktykował.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не зберіг заповідей їхнього Господа Бога і пішли за оправданнями Ізраїля, які вони вчинили,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Judejczycy nie przestrzegali przykazań swojego Boga, WIEKUISTEGO, lecz postępowali według ustaw Israelitów, które sami sobie ułożyli.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Juda nie przestrzegała przykazań JAHWE, swego Boga, lecz zaczęła chodzić według ustaw, które wprowadził Izrael.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zwyczajami, </w:t>
      </w:r>
      <w:r>
        <w:rPr>
          <w:rtl/>
        </w:rPr>
        <w:t>חֻּקֹות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2024-05-15T18:33:45Z</dcterms:modified>
</cp:coreProperties>
</file>