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wzgardził zatem całym potomstwem Izraela i upokorzył ich, i wydał ich w rękę grabieżców aż do odrzucenia ich od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wzgardził zatem całym potomstwem Izraela i upokorzył ich. Wydał ich w rękę grabieżców, aż w końcu ich od siebie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więc odrzucił całe potomstwo Izraela, trapił ich i wydał w ręce grabieżców,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wreszcie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ich sprzed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odrzucił Pan wszystko nasienie Izraelskie, i utrapił je, a podał je w rękę łupieżcom, aż je odrzucił od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JAHWE wszytko nasienie Izraelowe, i utrapił je, i podał je w ręce łupieżców, aż je odrzucił od oblicza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odrzucił całe potomstwo Izraela, poniżył je i wydał je w moc łupieżców, aż wreszcie odrzucił je sprzed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wzgardził całym rodem Izraela i upokorzył ich, i wydał ich w moc grabieżców, odrzuciwszy ich całkiem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odrzucił więc całe potomstwo Izraela, upokorzył je i wydał w ręce grabieżców, aż wreszcie odrzucił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odrzucił całe potomstwo Izraela. Poniżył ich i wydał ich grabieżcom, aż wreszcie odrzucił ich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[Toteż] Jahwe odrzucił cały ród Izraela, upokorzył go i wydał go w ręce grabieżców, aż wreszcie usunął go sprzed swego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відкинули Господа в усьому насінні Ізраїля, і Він зрушив їх і дав їх в руку тих, що грабили їх, аж доки не відкинув їх з перед свого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porzucił cały ród Israelitów, upokorzył ich i wydał w moc grabieżców, aż ich odtrącił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odtrącił całe potomstwo Izraela i je trapił, i wydawał je w rękę tych, którzy plądrują, aż ich odrzucił sprzed swego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2024-05-15T18:52:09Z</dcterms:modified>
</cp:coreProperties>
</file>