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popełniali więc wszystkie grzechy Jeroboama, które (on) popełniał, i 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popełniali więc te same grzechy, co Jeroboam, i 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chodzili we wszystkich grzechach Jeroboama, które czynił, a nie odstąpili od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synowie Izraelscy we wszystkich grzechach Jeroboamowych, które on czynił, a 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synowie Izraelowi we wszytkich grzechach Jeroboamowych, które czynił, a 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naśladowali wszystkie grzechy, które Jeroboam popełnił; nie odstąpili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Chodzili tedy synowie izraelscy we wszystkich grzechach Jeroboama, które ten popełniał, nie odstąpili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poszli w ślad za wszystkimi grzechami Jeroboama, które popełniał, i od nich nie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 naśladowali wszystkie grzechy Jeroboama, nie odstępując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poszli za wszystkimi przestępstwami Jeroboama, które popełnił, i nie odstąpili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ходили в усіх гріхах Єровоама, які він вчинив, не відступили від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chodzili we wszystkich grzechach, które wprowadził Jerobeam oraz od nich nie odstępowali.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chodzili we wszystkich grzechach, które popełnił Jeroboam. Nie odstąpili od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2024-05-15T23:25:30Z</dcterms:modified>
</cp:coreProperties>
</file>