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więc jeden z kapłanów, których uprowadzono z Samarii, i zamieszkał w Betel, i uczył ich, jak mają czcić*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więc jeden z uprowadzonych z Samarii kapłanów, zamieszkał w Betel i pouczał ludność, w jaki sposób czcić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jeden z kapłanów, których uprowadzono z Samarii, i zamieszkał w Betel, i nauczał ich, jak mają się bać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jeden z kapłanów, których było wzięto z Samryi, i mieszkał w Betel, a nauczał ich, jako się mieli bać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jeden z tych kapłanów, którzy byli w niewolą zagnani z Samaryjej, mieszkał w Betel i nauczał je jako mieli chwalić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kapłanów, których uprowadzono na wygnanie z Samarii, poszedł i zamieszkał w Betel, i pouczał ich, jak mają oddawać cześć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tam więc jeden z kapłanów, których uprowadzono z Samarii, i zamieszkał w Betel i on nauczył je, jak mają oddawać cześć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kapłanów, których uprowadzono z Samarii, przybył więc i zamieszkał w Betel, gdzie nauczał, jak mają oddawać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zatem jeden z kapłanów uprowadzonych z Samarii i osiedlił się w Betel. Uczył ich, jak mają czcić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jeden z kapłanów, których uprowadzono z Samarii, osiadł w Betel i uczył ich, jak powinni bać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повели одного священика, якого відселили з Самарії, і він осів в Ветилі і просвічував їх, як мають боятися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jeden z kapłanów, którego uprowadzili z Szomronu, zamieszkał w Betel oraz ich uczył jak mają czcić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jeden z kapłanów, których uprowadzili z Samarii na wygnanie, przybył i zamieszkał w Betel, i zaczął ich uczyć, jak mają się bać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bać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2024-05-15T19:05:05Z</dcterms:modified>
</cp:coreProperties>
</file>