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i rozstrzygnięć, Prawa i przykazania, które On dla was spisał. Trzymajcie się ich na zawsze. Nie czcijcie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także ustaw, nakazów, prawa i przykazań, które wam napisał, i wypełniajcie je po wszystkie dni, a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ustaw, i sądów, i zakonu, i przykazań, które wam napisał, strzeżcie, czyniąc je po wszystkie dni, a nie bójcie się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Ceremonij też i sądów, i zakonu, i przykazania, które wam napisał, strzeżcie, abyście czynili po wszytkie dni: a bogów się cudzych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Postanowień i nakazów, Prawa i poleceń, które wam napisał, będziecie przestrzegać i wypełniać je zawsze. Cudzych zaś bogów czcić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zaś i praw, i zakonu, i przykazań, które wam spisał, przestrzegajcie, wypełniając je po wszystkie dni, ale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i nakazów, prawa i przykazania, które dla was napisał, i wypełniać je przez wszystkie dni. 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zawsze wiernie wypełniać polecenia i wskazania, prawo i przykazania, które wam napisał, lecz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przepisów, zarządzeń, Prawa i nakazu, które wam [Mojżesz] spisał, pełniąc [je] po wszystkie dni. Nie czcijcie bóstw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оправдання і суди і закон і заповіді, які Він вам написав, берегтимете, щоб чинити, всі дні і не злякаєтеся інших богів. І не забудете завіта, який Він завіщав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przestrzegać ustawy, sądu, nauki i Prawa, które wam napisał, abyście je pełnili po wszystkie czasy;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dbać o to, by zawsze wprowadzać w czyn przepisy i sądownicze rozstrzygnięcia oraz prawo i przykazanie, które wam napisał; a nie wolno wam bać się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2024-05-15T23:09:26Z</dcterms:modified>
</cp:coreProperties>
</file>