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przymierzu, które zawarłem z wami – i nie czcijcie innych bogów,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2024-05-16T02:10:17Z</dcterms:modified>
</cp:coreProperties>
</file>