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JAHWE, waszego Boga, bo On wyrwie was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JAHWE, waszym Bogiem, bo tylko On może was wyrwać z mocy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waszego Boga, bójcie się, a on was wybawi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Pana, Boga waszego, się bójcie, a on was wybawi z ręki wszystkich nieprzyjaciół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Boga waszego się bójcie, a on was wyrwie z ręki wszytkich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jedynie Pana, Boga waszego, a On wyzwoli was z mocy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Panu, Bogu waszemu, cześć oddawajcie, a On wyrwie was z mocy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będziecie czcić JAHWE, waszego Boga, to On wybawi was z ręki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JAHWE, Boga swojego, czcijcie, a On wyzwoli was z mocy wszystkich waszych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Jahwe, Boga waszego się bójcie. On was wybawi z ręki wszystkich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боятиметеся хіба лиш вашого Господа Бога, і він вас спасе від усіх ваших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Czcijcie jedynie WIEKUISTEGO, waszego Boga, a On was wyzwoli z ręki wszystkich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waszego Boga, macie się bać, on bowiem wyzwoli was z ręki wszystkich waszych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2024-05-16T06:17:31Z</dcterms:modified>
</cp:coreProperties>
</file>