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panowania Hoszei, syna Eli, króla Izraela, władzę objął Hiskiasz,** syn Achaza,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127 : w czwartym; w G 245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imię przybierające różne formy: </w:t>
      </w:r>
      <w:r>
        <w:rPr>
          <w:rtl/>
        </w:rPr>
        <w:t>חִזְקִּיָהּו , חִזְקִּיָה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tego okresu jest jednak przedmiotem dyskusji). Z tego okresu pochodzi pieczęć z napisem: Należy do Hiskiasza, króla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2024-05-16T23:03:03Z</dcterms:modified>
</cp:coreProperties>
</file>