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wysłał* do króla Asyrii, do Lakisz, wiadomość: Zgrzeszyłem, lecz odstąp ode mnie, a co na mnie nałożysz, poniosę. I król Asyrii nałożył na Hiskiasza, króla Judy, trzysta talentów** srebra i trzydzieści talentów***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Hiskiasz, król Judy, wysłał do króla Asyrii, do Lakisz, wiadomość tej treści: Zgrzeszyłem, lecz odstąp ode mnie, a co na mnie nałożysz, uiszczę. I król Asyrii nałożył na Hiskiasza, króla Judy, trzysta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i trzydzieści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Ezechiasz, król Judy, posłał do króla Asyrii do Lakisz, mówiąc: Postąpiłem źle, odstąp ode mnie. Cokolwiek na mnie nałożysz, poniosę. Król Asyrii nałożył więc na Ezechiasza, króla Judy, trzysta talentów srebra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Ezechyjasz, król Judzki, do króla Assyryjskiego, do Lachys, mówiąc: Zgrzeszyłem; odciągnij odemnie, cokolwiek na mię włożysz, poniosę. Tedy włożył król Assyryjski na Ezechyjasza, króla Judzkiego, dań trzy sta talentów srebra,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Ezechiasz, król Judzki, posły do króla Asyryjskiego do Lachis, mówiąc: Zgrzeszyłem, odstąp ode mnie, a wszytko, co na mię włożysz, poniosę. A tak włożył król Asyryjski na Ezechiasza, króla Judzkiego, trzysta talentów srebra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Ezechiasz, król judzki, wysłał poselstwo do króla asyryjskiego do Lakisz ze słowami: Zbłądziłem. Odstąp ode mnie! Cokolwiek jako karę na mnie nałożysz, zniosę to. Król asyryjski zażądał od Ezechiasza, króla Judy,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judzki Hiskiasz wysłał do króla asyryjskiego do Lakisz takie oświadczenie: Zgrzeszyłem, lecz odstąp ode mnie, a ja przyjmę na siebie wszystko, co na mnie nałożysz. I nałożył król asyryjski na Hiskiasza, króla judzkiego, haracz w wysokości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Ezechiasz, król Judy, posłał do króla asyryjskiego do Lakisz taką wiadomość: Postąpiłem źle, odstąp ode mnie! Poniosę każdy ciężar, który na mnie nałożysz! Król asyryjski nałożył więc na Ezechiasza, króla Judy, daninę w wysokości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Ezechiasz, król Judy, przesłał królowi asyryjskiemu do Lakisz następujące oświadczenie: „Postąpiłem źle. Odstąp ode mnie, a poniosę każdą karę, którą na mnie nałożysz”. Król asyryjski nałożył więc na Ezechiasza, króla judzkiego, karę w wysokości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Ezechiasz, król Judy, posłał do Lakisz, do króla asyryjskiego, mówiąc: - Źle postąpiłem. Odstąp ode mnie, a cokolwiek na mnie nałożysz, poniosę. Król asyryjski nałożył więc na Ezechiasza, króla Judy [okup wysokości] trzystu talentów srebra i trzydziestu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Езекія цар Юди послів до царя Ассирійців до Лахіса, кажучи: Я згрішив відвернися від мене. Що лише на мене накладеш, понесу. І наклав цар Ассирійців на Езекію царя Юди триста талантів срібла і тридцять талантів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judzki Chiskjasz posłał do króla asyryjskiego, do Lachisz, oraz kazał powiedzieć: Zgrzeszyłem, odstąp ode mnie; co na mnie nałożysz – to poniosę. Zatem król asyryjski nałożył na króla judzkiego Chiskjasza trzysta talentów srebra i trzydzieści talentów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Ezechiasz, król Judy, posłał do króla Asyrii do Lachisz, mówiąc: ”Zgrzeszyłem. Odstąp ode mnie. Cokolwiek na mnie nałożysz, poniosę”. Wówczas król Asyrii nałożył na Ezechiasza, króla Judy, trzysta talentów srebra i trzydzieści talentów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posłańców, ἀγγέλους.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15.000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1.500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2024-05-16T10:36:14Z</dcterms:modified>
</cp:coreProperties>
</file>