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oddał wówczas całe srebro znajdujące się w domu JAHWE oraz w skarbcach domu królewskiego.*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15:18&lt;/x&gt;; &lt;x&gt;120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2024-05-16T17:50:03Z</dcterms:modified>
</cp:coreProperties>
</file>