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tak,) to załóż się teraz z moim panem, królem Asyrii: Dam dwa tysiące koni, jeśli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załóż się z moim panem, królem Asyrii: Dam dwa tysiące koni, jeśli ty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proszę, daj zastaw memu panu, królowi Asyrii, a dam ci dwa tysiące koni, jeśli zdołasz posadzić na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zaręcz się królowi Assyryjskiemu, panu memu, a dam ci dwa tysiące koni; będzieszli mógł mieć jezdnych tak wiele do dnich?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przystańcie do pana mego, króla Asyryjskiego, i dam wam dwa tysiąca koni a obaczcie: możecieli mieć wsiadacze na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panem moim, królem asyryjskim: Dam ci dwa tysiące koni, jeżeli zdołasz wystawić do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 zakład z moim panem, królem asyryjskim: Ja ci dam dwa tysiące koni, czy będziesz mógł posadzić na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zakład z moim panem, królem Asyrii, a dam ci dwa tysiące koni, jeżeli będziesz mógł zapewnić im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zrób zakład z moim panem, królem Asyrii! Dam ci dwa tysiące koni, jeśli znajdziesz dla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teraz zakład z moim panem, królem Asyrii: dam ci dwa tysiące koni, czy ty będziesz mógł postarać się dla nich o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підіть же до пана царя Ассирійців, і дам тобі дві тисячі коней, якщо зможеш дати собі на них вершників.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spróbuj współzawodniczyć z moim panem, z asyryjskim królem; jeśli ci dam dwa tysiące koni, czy będziesz w stanie wsadzić na nie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moim panem, królem Asyrii, a ja dam ci dwa tysiące koni, żeby się przekonać, czy zdołasz posadzić na nich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2024-05-16T16:10:45Z</dcterms:modified>
</cp:coreProperties>
</file>