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to nie inaczej niż ze względu na JAHWE wyruszyłem przeciwko temu miejscu, aby je zniszczyć? To JAHWE powiedział do mnie: Wyrusz przeciwko tej ziemi i zniszcz 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2024-05-16T16:52:16Z</dcterms:modified>
</cp:coreProperties>
</file>