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kanclerz stanął i zawołał donośnym głosem po judejsku. Przemówił i powiedział: Słuchajcie słowa wielkiego króla, króla Asyrii: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2024-05-16T16:05:14Z</dcterms:modified>
</cp:coreProperties>
</file>