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8"/>
        <w:gridCol w:w="53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prawe w oczach JAHWE, dokładnie tak, jak czynił Dawid, jego ojciec.*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prawe w oczach JAHWE, dokładnie tak, jak jego praojciec Dawid.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było słuszne w oczach JAHWE, wszystko tak, jak czynił Dawid,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co było dobrego przed oczyma Pańskiemi, według wszystkiego, jako czynił Dawid, ojciec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dobrze przed JAHWE według wszytkiego, co czynił Dawid ociec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jest słuszne w oczach Pana, zupełnie jak jego przodek, Dawid.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prawe w oczach Pana, wszystko tak, jak czynił Dawid, jego praojciec.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to, co prawe w oczach JAHWE, tak samo jak czynił jego przodek, Dawid.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podobało się JAHWE, podobnie jak jego praojciec Dawid.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to, co było sprawiedliwe w oczach Jahwe, wszystko tak, jak czynił Dawid,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зробив миле в господних очах за всім, що зробив його батько Давид.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czynił, co było prawym w oczach WIEKUISTEGO, ściśle tak, jak czynił jego praojciec Dawid.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on to, co słuszne w oczach JAHWE, zgodnie ze wszystkim, co uczynił Dawid, jego praojciec.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15:11&lt;/x&gt;; &lt;x&gt;110 22:43&lt;/x&gt;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2024-05-16T13:31:32Z</dcterms:modified>
</cp:coreProperties>
</file>