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narodów wyrwali, każdy swoją ziemię,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innych narodów wyrwali swoje ziemie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 mogli wybawić swoją ziemię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mogli bogowie narodów wybawić każdy ziemię swoję,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wybawili bogowie narodów ziemię swą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bogowie narodów wybawili każdy swój kraj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bogowie narodów wyrwali, każdy swoją ziemię,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narodów ocalili swoją ziemię przed królem asyryjskim?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bóg któregoś z tych narodów rzeczywiście wybawił swój kraj z mocy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bóstwa [innych] ludów rzeczywiście wyrwały - każde swój kraj -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спасаючи, спасли боги народів кожний свою країну з руки царя Ассирійців?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z ręki asyryjskiego króla każdy swoją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bogowie narodów wyzwolili – każdy swoją ziemię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2024-05-16T22:27:24Z</dcterms:modified>
</cp:coreProperties>
</file>