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 i Arpadu? Gdzie bogowie Sefarwaim, Heny i Iwy? Czy wyrwali Samarię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2024-05-16T09:28:32Z</dcterms:modified>
</cp:coreProperties>
</file>