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2"/>
        <w:gridCol w:w="5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Lgnął* on do JAHWE, nie odstępował od Niego i przestrzegał Jego przykazań, które JAHWE nadał Mojżeszowi.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Lgnął on do JAHWE, nie odstępował od Niego i przestrzegał przykazań, które JAHWE nadał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Przylgnął bowiem do JAHWE i nie odstępował od niego, ale przestrzegał jego przykazań, które JAHWE nadał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się trzymał Pana, nie odstępując od niego, a strzegąc przykazania jego, które był przykazał Pan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przy JAHWE, i nie odstąpił od tropów jego, i czynił przykazania jego, które był przykazał JAHWE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Przylgnął do Pana - nie zerwał z Nim i przestrzegał Jego przykazań, które Pan zlecił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przywiązany do Pana i nie odstępował od niego, przestrzegając przykazań, jakie Pan nadał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Przylgnął do JAHWE i nie odstąpił od Niego, przestrzegał Jego przykazań, które JAHWE dał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 wierny JAHWE i nie odwrócił się od Niego. Zachowywał przykazania, które JAHWE dał Mojżeszowi,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Trwał przy Jahwe i nie odstępował od Niego. Przestrzegał Jego nakazów, które Jahwe nadał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пристав до Господа, не відступив від нього і зберіг його заповіді, які заповів Мойсей.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Lgnął do WIEKUISTEGO, nie odstępował od Niego oraz strzegł Jego przepisów, które WIEKUISTY powierzył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przylgnął do JAHWE. Nie odwrócił się od podążania za nim, lecz przestrzegał jego przykazań, które JAHWE dał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10:20&lt;/x&gt;; &lt;x&gt;50 11:22&lt;/x&gt;; &lt;x&gt;50 13:4&lt;/x&gt;; &lt;x&gt;50 30:20&lt;/x&gt;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2024-05-16T17:38:11Z</dcterms:modified>
</cp:coreProperties>
</file>