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im oznajmił: Powiedzcie swojemu panu: Tak mówi JAHWE: Nie bój się słów, które usłyszałeś, a którymi ubliżali Mi ci pachołkowie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mi bluźnili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waszemu: To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waszemu: To mówi JAHWE: Nie bój się słów, któreś słyszał, któremi mię bluźnili słudzy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lżyli mnie pachołcy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im oznajmił: Tak powiedzcie waszemu panu: Tak mówi JAHWE: Nie obawiaj się słów, które usłyszałeś, a którymi znieważali Mnie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- Tak powiedzcie waszemu panu: Tak mówi Jahwe: Nie lękaj się słów, które słyszałeś, a którymi lżyli mię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похулили слуги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słów, które słyszałeś; którymi Mnie lżyli pachołki asyryjskiego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2024-05-12T14:20:32Z</dcterms:modified>
</cp:coreProperties>
</file>