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mieszkańcy miasta przybyli do Elizeusza z prośbą: Mieszka się w tym mieście dobrze — powiedzieli — jak zresztą nasz pan widzi, ale nie ma tu dobrej wody i ziemia jest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tego miasta powiedzieli do Elizeusza: Oto położenie tego miasta jest dobre — jak ty, mój panie, widzisz. Lecz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onego miasta do Elizeusza: Wej, oto mieszkanie miasta tego jest dobre, jako panie mój widzisz; ale wody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miasta do Elizeusza: Oto mieszkanie miasta tego jest barzo dobre, jako ty sam, panie, widzisz: ale wody są barzo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mówili do Elizeusza: Popatrz! Położenie miasta jest miłe, jak sam, panie mój, widzisz, lecz woda jest niezdrowa, a ziemia nie daje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obywatele tego miasta do Elizeusza: Oto dobrze się mieszka w tym mieście, jak to mój pan sam widzi, lecz woda jest zła i ziemia jest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zwrócili się do Elizeusza: Położenie miasta jest, jak nasz pan widzi, dobre, ale woda jest zła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żalili się Elizeuszowi: „Jak sam widzisz, panie nasz, położenie miasta jest dobre, ale wody są niezdrowe, dlatego ziemia nie daje plonów”.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miasta powiedzieli Elizeuszowi: - Oto położenie miasta jest dobre, jak pan mój widzi, ale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міста до Елісея: Ось проживання в місті добре, так як пан бачить, і води погані і земля неплідна.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miasta powiedzieli do Eliszy: Jak pan widzi, to oto położenie miasta jest dobre; ale woda jest zła i przyczynia się do wyludniania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mężowie z owego miasta powiedzieli do Elizeusza: ”Oto położenie miasta jest dobre, jak to mój pan widzi; ale woda jest zła, a kraina ta powoduje poronienia”.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2024-05-28T17:34:37Z</dcterms:modified>
</cp:coreProperties>
</file>