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2"/>
        <w:gridCol w:w="5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Weźcie mi nową* miseczkę** i nasypcie do niej soli. I wzięli ją dla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im polecił: Weźcie nową miseczkę, nasypcie do niej soli i przynieście mi ją. A gdy ją przynieśli,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Przynieście mi nowy dzbanek i włóżcie do niego soli. I przynieśli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rzekł: Przynieście mi bańkę nową, a włóżcie w nię soli. I przynieśli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Przynieście mi naczynie nowe a włóżcie w nię soli. Które gdy przynieśli,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rzekł: Przynieście mi nową misę i włóżcie w nią soli! I przynieśli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nich: Przynieście mi nową misę i nasypcie do niej soli. I przynieśli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Przynieście mi nowe naczynie i nasypcie do niego soli! Gdy mu przynieśli,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zatem: „Przynieście mi nową miskę i włóżcie do niej soli”. Kiedy mu ją przynieśli,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- Przynieście mi nową misę i wsypcie do niej soli. Przynieśli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Елісей: Візьміть мені нове відро і покладіть туди сіль. І принесли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powiedział: Przynieście mi nową czaszę i włóżcie do niej soli. A kiedy mu przynieśli,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rzekł: ”Przynieście mi nową czarkę i nasypcie do niej soli”. I przynieśli mu 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16:11&lt;/x&gt;; &lt;x&gt;110 11:29&lt;/x&gt;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miseczkę, </w:t>
      </w:r>
      <w:r>
        <w:rPr>
          <w:rtl/>
        </w:rPr>
        <w:t>צְֹלחִית</w:t>
      </w:r>
      <w:r>
        <w:rPr>
          <w:rtl w:val="0"/>
        </w:rPr>
        <w:t xml:space="preserve"> , hl, wg G: miseczkę, ὑδρίσκη.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2024-05-28T08:41:58Z</dcterms:modified>
</cp:coreProperties>
</file>