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na to: Łatwo cieniowi rozciągnąć się o dziesięć stopni. Nie! Niech cień cofnie się wstecz o dziesięć stopni.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2024-05-09T03:52:31Z</dcterms:modified>
</cp:coreProperties>
</file>