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kroczył we wszystkim drogą Dawida, swojego ojca, i nie zbaczał ani w prawo, ani w lewo.*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kroczył we wszystkim drogą swego praojca Dawida i nie zbaczał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było słuszne w oczach JAHWE, i szedł wszystkimi drogami Dawida, swego ojca, a nie zbaczał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było dobrego przed oczyma Pańskiemi, chodząc wszystkimi drogami Dawida, ojca swego, a nie uchylał się ani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uczynił, co się podobało przed JAHWE i chodził wszytkimi drogami Dawida, ojca swego: nie ustąpił na prawo albo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Pana, i kroczył we wszystkim drogą praojca swego, Dawida, nie zbaczając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kroczył we wszystkim drogą Dawida, swojego praojca, nie odstępując od niej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JAHWE, i postępował we wszystkim drogą swego przodka, Dawida, i nie zboczył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wszystko to, co podoba się JAHWE, chodził drogami swojego praojca, Dawida, nie zbaczając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Jahwe. We wszystkim szedł drogą Dawida, swego ojca, i nie zboczył [z niej]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те, що добре в очах Господа, і пішов по всякій дорозі його батька Давида, не відступив на право чи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prawym w oczach WIEKUISTEGO; ściśle chodząc po drodze swojego praojca Dawida, nie odchodząc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słuszne w oczach JAHWE, i chodził zgodnie z całą drogą Dawida, swego praojca, a nie zboczył na prawo ani na 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5:32&lt;/x&gt;; &lt;x&gt;50 17:11&lt;/x&gt;; &lt;x&gt;50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2024-05-10T01:46:57Z</dcterms:modified>
</cp:coreProperties>
</file>