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powiedział do pisarza Szafana: Znalazłem w domu JAHWE zwój Prawa.* I Chilkiasz przekazał ten zwój Szafanowi, który go przeczytał.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28:58&lt;/x&gt;; &lt;x&gt;50 29:20&lt;/x&gt;; &lt;x&gt;50 30:10&lt;/x&gt;; &lt;x&gt;50 31:24&lt;/x&gt;; &lt;x&gt;60 1:8&lt;/x&gt;; &lt;x&gt;60 8:31&lt;/x&gt;; &lt;x&gt;60 23:6&lt;/x&gt;; &lt;x&gt;60 24:26&lt;/x&gt;;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2024-05-10T18:51:44Z</dcterms:modified>
</cp:coreProperties>
</file>