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wezwanie i zgromadził u siebie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aby zebrali się wokół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król, aby się zebrali do niego wszyscy starsi Judzcy i Jeruzalemscy,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królowi, co powiedziała. Który posłał i zebrali się do niego wszyscy starszy Judzcy i 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więc wezwanie i zgromadzili się u niego wszyscy starsi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by zgromadzić wokół niego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zwołał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zebrali się u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зібрав до себе всіх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wysłał posłów oraz zgromadził do niego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zebrali się u niego wszyscy starsi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2024-05-15T12:26:03Z</dcterms:modified>
</cp:coreProperties>
</file>