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zbezcześcić również palenisko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Ben-Hinom, aby już nikt nie przeprowadzał swojego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Splugawił również Tofet, które było w dolinie syna Hinnom, aby nikt więcej nie przeprowadził swego syna ani córki przez ogień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i Tofet, które było w dolinie syna Hennomowego, aby więcej nikt nie przewodził syna swego, ani córki swojej przez ogień ku czci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Tofet, który jest na dolinie syna Ennom: aby żaden nie poświącał syna swego abo córki przez ogień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splugawił Tofet w Dolinie Synów Hinnoma, aby już nikt odtąd nie przeprowadzał swego syna lub swojej córki przez ogień na cześć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zbezcześcić palenisko, znajdujące się w Dolinie Synów Hinnoma, aby już nikt nie oddawał swego syna czy swojej córki na spalenie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zbezcześcił także Tofet, które znajdowało się w Dolinie Ben-Hinnom, aby już nikt nie przeprowadzał swego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Sprofanował również Tofet, znajdujące się w Dolinie Synów Hinnoma, aby już nikt nie spalał w ofierze ku czci Molocha swojego syna lub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 Tofet, który znajdował się w dolinie Ben Hinnom, aby nikt [więcej] nie przeprowadzał swego syna lub swej córki przez ogień ku [czci] Moleka.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занечистив він Тафет, що в долині сина Еннома, (споруджений) щоб перевів чоловік свого сина і чоловік свою дочку через огонь Молохові.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Zanieczyścił również ognisko, położone w dolinie Ben–Hinnom, aby już nikt dla Molocha nie przeprowadzał swojego syna, albo swej córki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Tofet w dolinie synów Hinnoma przestało się nadawać do oddawania czci, by nikt nie przeprowadzał swego syna ani swej córki przez ogień dla Molocha.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2024-05-15T14:41:57Z</dcterms:modified>
</cp:coreProperties>
</file>