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(król) kazał usunąć (rzeźby) koni, które królowie Judy ustawili dla (boga) słońca u wejścia do domu JAHWE przy sali* Netan-Meleka, urzędnika,** przy kolumnadach,*** a rydwany (boga) słońca (kazał) spalić w ogniu.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sala, </w:t>
      </w:r>
      <w:r>
        <w:rPr>
          <w:rtl/>
        </w:rPr>
        <w:t>לִׁשְּכָה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urzędnika, </w:t>
      </w:r>
      <w:r>
        <w:rPr>
          <w:rtl/>
        </w:rPr>
        <w:t>הַּסָרִיס</w:t>
      </w:r>
      <w:r>
        <w:rPr>
          <w:rtl w:val="0"/>
        </w:rPr>
        <w:t xml:space="preserve"> , lub: eunucha.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kolumnady, ּ</w:t>
      </w:r>
      <w:r>
        <w:rPr>
          <w:rtl/>
        </w:rPr>
        <w:t>פַרְוָרִים</w:t>
      </w:r>
      <w:r>
        <w:rPr>
          <w:rtl w:val="0"/>
        </w:rPr>
        <w:t xml:space="preserve"> , lp ּ</w:t>
      </w:r>
      <w:r>
        <w:rPr>
          <w:rtl/>
        </w:rPr>
        <w:t>פַרְוֶר</w:t>
      </w:r>
      <w:r>
        <w:rPr>
          <w:rtl w:val="0"/>
        </w:rPr>
        <w:t xml:space="preserve"> , hl, w &lt;x&gt;130 26:18&lt;/x&gt;; w G trans.: φαρουριμ, lub: w arkadach; może chodzi o osobę odpowiedzialną za część kolumnową świątyni, &lt;x&gt;120 23:11&lt;/x&gt; L; wg G L : Natana, królewskiego eunucha.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2024-05-15T13:54:10Z</dcterms:modified>
</cp:coreProperties>
</file>