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które zbudowali królowie Judy, oraz ołtarze, które wzniósł Manasses na obu dziedzińcach domu JAHWE, król zburzył, zepchnął* stamtąd, a ich proch wyrzucił do Doliny Kidronu.**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zbudowane przez królów Judy, oraz ołtarze, które wzniósł Manasses na obu dziedzińcach świątyni JAHWE, król kazał zburzyć, pokruszyć,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proch wyrzucić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ołtarze, które znajdowały się na dachu górnej komnaty Achaza, zbudowane przez królów Judy, oraz ołtarze, które uczynił Manasses w obu dziedzińcach domu JAHWE. Usunął je stamtąd i wrzucił ich proch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ołtarze, które były na dachu sali Achazowej, które byli poczynili królowie Judzcy, i ołtarze, które był poczynił Manases w obu sieniach domu Pańskiego, pokaził król; a pospieszywszy się stamtąd kazał wrzucić proch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też, które były na dachu sale Achaz, które byli uczynili królowie Judzcy, i ołtarze, które był uczynił Manasses we dwu sieniach kościoła PANSKIEGO, pokaził król; i bieżał zonąd, i rozproszył popiół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 na tarasie górnej izby Achaza, które zbudowali królowie Judy, oraz ołtarze, które zbudował Manasses w obydwu dziedzińcach świątyni Pańskiej - król zburzył i starł na proch, a proch z nich wrzucił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zbudowane przez królów judzkich oraz ołtarze, które kazał sporządzić Manasses w obu podwórcach świątyni Pana, kazał król zburzyć i zetrzeć na proch, a proch z nich wyrzucić do doliny Kidronu.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które znajdowały się na dachu górnej komnaty Achaza, a które zbudowali królowie Judy, i ołtarze, które zbudował Manasses na obydwu dziedzińcach domu JAHWE. Szybko stamtąd usunął, a proch po nich wrzucił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ołtarze na tarasie przy górnej sali Achaza, wzniesione przez królów Judy, a także ołtarze, które zbudował Manasses na obydwu dziedzińcach domu JAHWE. Usunął je stamtąd i starł na proch, wrzucając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znajdujące się na tarasie górnej izby Achaza, które zrobili królowie Judy, oraz ołtarze, które wzniósł Manasse na obu dziedzińcach Świątyni Jahwe. Usunął je stamtąd i rzucił ich popiół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жертівники, що на даху горниці Ахаза, які зробили царі Юди, і жертівники, які зробив Манассія в двох дворах господнього дому, і цар знищив і забрав звідти і вкинув їхній порох до потока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 znajdujące się na dachu piętrowego budynku Achaza, które wystawili królowie judzcy; oraz ołtarze, które wystawił Menase na obu dziedzińcach Domu WIEKUISTEGO; strącił je, a ich zgliszcza rzucił do doliny kidrońskiej.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wykonane przez królów Judy, oraz ołtarze wykonane przez Manassesa na dwóch dziedzińcach domu JAHWE król zburzył, po czym je tam zdruzgotał i proch ich wrzucił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zepchnął, za em. na hi; w MT q </w:t>
      </w:r>
      <w:r>
        <w:rPr>
          <w:rtl/>
        </w:rPr>
        <w:t>וַּיָרָץ</w:t>
      </w:r>
      <w:r>
        <w:rPr>
          <w:rtl w:val="0"/>
        </w:rPr>
        <w:t xml:space="preserve"> , lub: rozbił, od </w:t>
      </w:r>
      <w:r>
        <w:rPr>
          <w:rtl/>
        </w:rPr>
        <w:t>רצץ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2024-05-15T09:50:55Z</dcterms:modified>
</cp:coreProperties>
</file>