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w miastach Samarii, wzniesione przez królów Izraela i budzące gniew JAHWE, Jozjasz pousuwał i postąpił z nimi tak samo jak z tymi, które zastał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usunął też wszystkie świątynie na wyżynach, które były w miastach Samarii zbudowanych przez królów Izraela, aby drażnić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Postąpił z nimi tak samo, jak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domy wyżyn, które były w miastach Samaryjskich, które byÜi pobudowali królowie Judzcy, draźniąc Pana, zniósł Jozyjasz, i uczynił im według wszystkiego, jako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wszytkie zbory wyżyn, które były w mieściech Samaryjskich, których byli naczynili królowie Izraelscy ku rozdrażnieniu Pana, zniósł Jozjasz; i uczynił im wedle wszytkich uczynków, które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przybytki wyżyn, które zbudowali królowie Izraela we wszystkich miastach Samarii, aby pobudzić Pana do gniewu. I postąpił z nimi zupełnie tak jak z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świątynki na wzgórzach, które wznieśli królowie izraelscy we wszystkich miejscowościach Samarii, drażniąc Pana, Jozjasz usunął i postąpił z nimi zupełnie tak samo, jak postąpił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wszystkie świątynie wyżyn, które znajdowały się w miastach Samarii, a które wznieśli królowie Izraela, aby doprowadzać Boga do gniewu, i postąpił z nimi tak samo, jak zrobił to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sanktuaria, zbudowane na wzniesieniach kultycznych, które w miastach Samarii pobudowali królowie Izraela, aby doprowadzić JAHWE do gniewu. Postąpił z nimi tak samo jak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zburzył także wszystkie świątynie wyżyn, które znajdowały się w miastach Samarii, a które zbudowali królowie Izraela na obrazę [Jahwe]. Jozjasz postąpił z nimi zupełnie w ten sam sposób, jak [to]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знищив всі доми високих (місць), що в містах Самарії, які зробили царі Ізраїля, щоб прогнівити Господа, і зробив в них всі діла, які зробив в Ветилі.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Jozjasz usunął wszystkie przybytki wyżyn, znajdujące się w miastach Szomronu, które wznieśli królowie israelscy dla jątrzenia WIEKUISTEGO, i postąpił z nimi zupełnie tak, jak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domy wyżyn w miastach Samarii, które zbudowali królowie Izraela, wywołując obrazę, pousuwał Jozjasz i uczynił z nimi stosownie do wszystkiego, co uczynił w 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2024-05-15T04:52:06Z</dcterms:modified>
</cp:coreProperties>
</file>