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udał się do domu JAHWE, a wraz z nim wszyscy Judejczycy, wszyscy mieszkańcy Jerozolimy, kapłani i prorocy oraz cały lud od najmniejszego do największego. Tam w ich obecności* odczytał wszystkie słowa zwoju Przymierza, znalezionego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przybyli, udał się do świątyni JAHWE, a z nim wszyscy Judejczycy, mieszkańcy Jerozolimy, kapłani i prorocy — słowem, cały lud od najmniejszego do największego. Tam w ich obecności odczytano wszystkie słowa zwoju Przymierza, znalezionego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udał się do domu JAHWE, a wraz z nim wszyscy mężczyźni Judy, wszyscy mieszkańcy Jerozolimy, kapłani, prorocy oraz cały lud — od najmniejszych do największych. I czytał do ich uszu wszystkie słowa księgi przymierza, którą znaleziono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król do domu Pańskiego, i wszyscy mężowie Judzcy ,i wszyscy obywatele Jeruzalemscy z nim, i kapłani, i prorocy, i wszystek lud od małego aż do wielkiego; i czytał, gdzie wszyscy słyszeli wszystkie słowa ksiąg przymierza, które były znalezione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król do kościoła PANSKIEGO i wszyscy mężowie Judzcy, i wszyscy, którzy mieszkali w Jeruzalem z nim, kapłani i prorocy, i wszytek lud od małego aż do wielkiego, i czytał, gdy wszyscy słyszeli wszytkie słowa Ksiąg Przymierza, które naleziono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król do świątyni Pańskiej, a wraz z nim wszyscy ludzie z Judy i wszyscy mieszkańcy Jerozolimy, kapłani i prorocy oraz cały lud, od najmniejszych aż do największych. Odczytał głośno całą treść księgi przymierza, znalezionej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wstąpił do świątyni Pana, a z nim wszyscy mężowie judzcy i mieszkańcy Jeruzalemu, i kapłani, i prorocy, i cały lud od najmniejszych do największych i kazał odczytać przed nimi wszystkie słowa księgi przymierza, znalezionej w 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wszedł do domu JAHWE, a z nim wszyscy Judejczycy i wszyscy mieszkańcy Jerozolimy wraz z kapłanami, prorokami i całym ludem, od najmniejszego do największego. I odczytał im głośno wszystkie słowa Księgi Przymierza znalezionej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poszedł do domu JAHWE, a wraz z nim wszyscy ludzie z Judy i wszyscy mieszkańcy Jerozolimy, kapłani i prorocy - cały lud od najmłodszych do najstarszych. Tam głośno odczytał całą księgę przymierza, którą znaleziono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Świątyni, a z nim wszyscy Judejczycy, wszyscy mieszkańcy Jerozolimy, kapłani, prorocy oraz wszystek lud od najmniejszego do największego. Przeczytał im wszystkie słowa Księgi Przymierza, znalezionej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прийшов до господнього дому і кожний чоловік Юди і всі, що живуть з ним в Єрусалимі, і священики і пророки і ввесь нарід від малого і аж до великого, і він зачитав до їхніх ух всі слова книги завіту, яку знайшли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wszedł do Domu WIEKUISTEGO, a wraz z nim wszyscy mężowie Judy, wszyscy obywatele Jeruszalaim, również kapłani i prorocy oraz cały lud, od najmniejszych do największych. I przeczytał w ich uszy wszystkie słowa Zwoju Przymierza, znalezionego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wstąpił do domu JAHWE, a z nim wszyscy mężowie judzcy oraz wszyscy mieszkańcy Jerozolimy, jak również kapłani i prorocy, i cały lud, od małego do wielkiego; a on zaczął czytać do ich uszu wszystkie słowa księgi przymierza, którą znaleziono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przy ich uszach l. głośno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2024-05-15T23:06:47Z</dcterms:modified>
</cp:coreProperties>
</file>