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co 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JAHWE, według wszytkiego, co byli uczynili ojcowie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Pana, zupełnie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czynili jego praojcowie.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jak to czynili we wszystkim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czynili jego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 згідно з всім, що зробили його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tak jak to czynili jego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to, co złe w oczach JAHWE – według wszystkiego, co uczynili jego praojcowie.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2024-05-15T15:16:42Z</dcterms:modified>
</cp:coreProperties>
</file>