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Jozjasza faraon Necho ustanowił królem Eliakima,* syna Jozjasza, zmienił mu imię na Jehojakim, a Jehoachaza zabrał. (Ten) przybył do Egiptu i tam umarł.**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Eliakim, </w:t>
      </w:r>
      <w:r>
        <w:rPr>
          <w:rtl/>
        </w:rPr>
        <w:t>אֶלְיָקִים</w:t>
      </w:r>
      <w:r>
        <w:rPr>
          <w:rtl w:val="0"/>
        </w:rPr>
        <w:t xml:space="preserve"> , czyli: Bóg ustanowił.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2024-05-15T12:39:47Z</dcterms:modified>
</cp:coreProperties>
</file>