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też gorliwców,* których poustanawiali królowie Judy, aby kadzili na wzniesieniach, w miastach Judy i w okolicach Jerozolimy, oraz tych, którzy kadzili Baalowi, słońcu, księżycowi, gwiazdom zodiaku** i całemu zastępowi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gorliwców, </w:t>
      </w:r>
      <w:r>
        <w:rPr>
          <w:rtl/>
        </w:rPr>
        <w:t>הַּכְמָרִים</w:t>
      </w:r>
      <w:r>
        <w:rPr>
          <w:rtl w:val="0"/>
        </w:rPr>
        <w:t xml:space="preserve"> , lub: kapłanów bałwochwalczych, zapaleńców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gwiazdom zodiaku, </w:t>
      </w:r>
      <w:r>
        <w:rPr>
          <w:rtl/>
        </w:rPr>
        <w:t>מַּזָלֹות</w:t>
      </w:r>
      <w:r>
        <w:rPr>
          <w:rtl w:val="0"/>
        </w:rPr>
        <w:t xml:space="preserve"> , hl 2, zob. &lt;x&gt;220 38:32&lt;/x&gt;; w G nieprzetłumaczone, μαζουρωθ.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2024-05-15T07:57:39Z</dcterms:modified>
</cp:coreProperties>
</file>