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Poburzył także domy poświęconych,* ** którzy byli w domu JAHWE, gdzie kobiety tkały zasłony dla Aszery.***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następnie poburzyć urządzone w świątyni JAHWE pomieszczenia dla kapłanów [innych bóstw], gdzie kobiety tkały zasłony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domy Sodomitów, które znajdowały się przy domu JAHWE, gdzie kobiety tkały zasłony do gaju.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domy Sodomczyków, które były w domu Pańskim, kędy niewiasty tkały opony do gaju poświęconego.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Zepsował też domki niewieściuchów, które były w domu PANSKIM, dla których niewiasty tkały jakoby domki gaju.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domy osób uprawiających nierząd sakralny w świątyni Pańskiej, gdzie kobiety przędły zasłony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zburzyć pomieszczenia nierządników, którzy byli w świątyni Pana, gdzie niewiasty tkały zasłony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domy mężczyzn oddających się nierządowi sakralnemu w domu JAHWE, tam, gdzie kobiety tkały okrycia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również, wzniesione w domu JAHWE, domy mężczyzn uprawiających nierząd sakralny, w których kobiety przędły szaty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mieszkania świętych nierządników, którzy byli w Świątyni Jahwe, gdzie kobiety tkały szaty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знищив дім кадисимів, що в господньому домі, де там жінки пряли одіж для гаю.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domy nierządników, znajdujące się przy Przybytku WIEKUISTEGO, gdzie kobiety tkały namioty dla Astarty.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zburzył domy nierządników świątynnych w domu JAHWE, gdzie niewiasty tkały namiotowe świątyńki dla świętego pala.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współżyjących z wiernymi w ramach czynności religijnych. W tym przyp. może to też być rz zbiorczy ozn. poświęconych obojga płci. W G: łącznik, σύνδεσμος, może na skutek met. i wymiany dalet na resz, </w:t>
      </w:r>
      <w:r>
        <w:rPr>
          <w:rtl/>
        </w:rPr>
        <w:t>קשר</w:t>
      </w:r>
      <w:r>
        <w:rPr>
          <w:rtl w:val="0"/>
        </w:rPr>
        <w:t xml:space="preserve"> , &lt;x&gt;110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23:18-19&lt;/x&gt;; &lt;x&gt;110 14:24&lt;/x&gt;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zasłony dla Aszery, ּ</w:t>
      </w:r>
      <w:r>
        <w:rPr>
          <w:rtl/>
        </w:rPr>
        <w:t>בָּתִים לָאֲׁשֵרָה</w:t>
      </w:r>
      <w:r>
        <w:rPr>
          <w:rtl w:val="0"/>
        </w:rPr>
        <w:t xml:space="preserve"> , tj. domy dla Aszery, chyba że chodzi o domy tymczasowe, czyli zasłony, namioty lub szaty dla podobizn bogini, pod. G, χεττιιν, co może być transliteracją ּ</w:t>
      </w:r>
      <w:r>
        <w:rPr>
          <w:rtl/>
        </w:rPr>
        <w:t>כֻּתָּנִים</w:t>
      </w:r>
      <w:r>
        <w:rPr>
          <w:rtl w:val="0"/>
        </w:rPr>
        <w:t xml:space="preserve"> , tuniki. Wg G L : szaty, στολας. Być może od arab. terminu o pod. znaczeniu, &lt;x&gt;120 23:7&lt;/x&gt;L.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2024-05-15T02:53:45Z</dcterms:modified>
</cp:coreProperties>
</file>