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jego dni wyruszył Nebukadnesar,* król Babilonu, i Jehojakim został jego sługą na trzy lata,** lecz zawrócił i zbuntował się przeciwko niemu.***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Nebukadnesar, </w:t>
      </w:r>
      <w:r>
        <w:rPr>
          <w:rtl/>
        </w:rPr>
        <w:t>נְבּוכַּדְנֶאּצַר</w:t>
      </w:r>
      <w:r>
        <w:rPr>
          <w:rtl w:val="0"/>
        </w:rPr>
        <w:t xml:space="preserve"> , bab. Nabu-kudurri-usur, czyli: Nebo, chroń granic, w G: Nabuchodonozor, Ναβουχοδονοσορ, 605-562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w 604 r. p. Chr., &lt;x&gt;120 24:1&lt;/x&gt;L.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w 601 r. p. Chr., zob. &lt;x&gt;300 46:14-28&lt;/x&gt;.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&lt;x&gt;300 25:1-38&lt;/x&gt;; &lt;x&gt;300 46:14-28&lt;/x&gt;; &lt;x&gt;340 1:1-2&lt;/x&gt;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2024-05-14T21:41:09Z</dcterms:modified>
</cp:coreProperties>
</file>