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ściągnęli pod Jerozolimę podwładni króla Babilonu Nebukadnesara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Nabuchodonozora,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przyciągnęli słudzy Nabuchodonozora, króla Babilońskiego, przeciwko Jeruzalemowi, i przyszło miasto w 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onym czasie przyciągnęli słudzy Nabuchodonozora, króla Babilońskiego, do Jeruzalem i obtoczone jest miasto szańcami.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Nabuchodonozora, króla babilońskiego, wyruszyli przeciw Jerozolimie i 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babilońskiego, pod Jeruzalem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Nebukadnessara, króla babilońskiego wystąpili przeciwko Jerozolimie i doszło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wojska króla babilońskiego wyruszyły przeciwko Jerozolimie i rozpoczęło się oblężenie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Nebukadnezara,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прийшов Навуходоносор цар Вавилону до Єрусалиму, і попало місто в облогу.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nadciągnęli przeciw Jeruszalaim słudzy babilońskiego króla Nebukadnecara i miasto poległo przy oblężeniu.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Nebukadneccara, króla Babilonu, podeszli pod Jerozolimę, tak iż miasto zostało oblężone.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2024-05-14T09:26:27Z</dcterms:modified>
</cp:coreProperties>
</file>