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całą Jerozolimę, wszystkich książąt, wszystkich dzielnych wojowników, dziesięć tysięcy jeńców, każdego rzemieślnika i ślusarza – nie pozostał nikt prócz biedoty (zamieszkującego) ziemię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2024-05-14T09:30:09Z</dcterms:modified>
</cp:coreProperties>
</file>