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zatem do Babilonu Jehojachina i matkę króla, i żony króla, i jego urzędników,* i przywódców ziemi jako jeńców, z Jerozolimy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2024-05-14T07:46:16Z</dcterms:modified>
</cp:coreProperties>
</file>