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3"/>
        <w:gridCol w:w="1775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dokładnie tak, jak czynił Jehojakim.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2024-05-14T00:53:35Z</dcterms:modified>
</cp:coreProperties>
</file>