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Jehojachin* miał osiemnaście lat, kiedy objął władzę, a panował w Jerozolimie trzy miesiące. Jego matka miała na imię Nechuszta** (i była) córką Elnatana***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Jehojachin, </w:t>
      </w:r>
      <w:r>
        <w:rPr>
          <w:rtl/>
        </w:rPr>
        <w:t>יְהֹויָכִין</w:t>
      </w:r>
      <w:r>
        <w:rPr>
          <w:rtl w:val="0"/>
        </w:rPr>
        <w:t xml:space="preserve"> l. </w:t>
      </w:r>
      <w:r>
        <w:rPr>
          <w:rtl/>
        </w:rPr>
        <w:t>יְהֹויָכִן</w:t>
      </w:r>
      <w:r>
        <w:rPr>
          <w:rtl w:val="0"/>
        </w:rPr>
        <w:t xml:space="preserve"> , l.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Nechuszta, </w:t>
      </w:r>
      <w:r>
        <w:rPr>
          <w:rtl/>
        </w:rPr>
        <w:t>נְחֻׁשְּתָא</w:t>
      </w:r>
      <w:r>
        <w:rPr>
          <w:rtl w:val="0"/>
        </w:rPr>
        <w:t xml:space="preserve"> , czyli: płodna, bogata lub miedziana.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Elnatan, </w:t>
      </w:r>
      <w:r>
        <w:rPr>
          <w:rtl/>
        </w:rPr>
        <w:t>אֶלְנָתָן</w:t>
      </w:r>
      <w:r>
        <w:rPr>
          <w:rtl w:val="0"/>
        </w:rPr>
        <w:t xml:space="preserve"> , czyli: Bóg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2024-05-14T09:05:53Z</dcterms:modified>
</cp:coreProperties>
</file>