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według wszystkiego, jako 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 według wszytkiego, co był uczynił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czynił we wszystkim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очах Господа за всім, що зробив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zupełnie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2024-05-14T02:14:37Z</dcterms:modified>
</cp:coreProperties>
</file>