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kraju dowódca straży przybocznej pozostawił jako winogrodników i gospodarzy.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tylko część biedniejszej ludności kraju jako winogrodników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gwardii pozostawił niektórych spośród ubogich tej ziemi, aby byli winogrodnikami i rolnikami.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ubogich onej ziemi zostawił hetman żołnierski, aby byli winiarzami i oraczami.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ziemie zostawił winiarze i oracze.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ubogiej ludności kraju dowódca straży przybocznej pozostawił niektórych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wiejskiej pozostawił dowódca gwardii przybocznej jako winogrodników i oraczy.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biedoty kraju pozostawił dowódca straży przybocznej ludzi do uprawy winnic i do 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tylko najbiedniejszą ludność do pracy w polu i w 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pozostawił część biednego [ludu] ziemi, jako pracowników winnic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бідних землі архімаґер оставив як виноградарів і рільників.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pozostawił tylko najbiedniejszych kraju, jak winiarzy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niektórych maluczkich spośród ludu tej ziemi dowódca straży przybocznej pozostawił jako hodowców winorośli i jako przymusowych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2024-06-02T09:16:24Z</dcterms:modified>
</cp:coreProperties>
</file>